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D3" w:rsidRDefault="00A207D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:rsidTr="00B65908">
        <w:tc>
          <w:tcPr>
            <w:tcW w:w="9758" w:type="dxa"/>
          </w:tcPr>
          <w:p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:rsidTr="00814A7B">
        <w:trPr>
          <w:trHeight w:val="284"/>
        </w:trPr>
        <w:tc>
          <w:tcPr>
            <w:tcW w:w="9758" w:type="dxa"/>
          </w:tcPr>
          <w:p w:rsidR="00BE0D61" w:rsidRPr="00814A7B" w:rsidRDefault="00BE0D61" w:rsidP="005767AA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814A7B">
              <w:rPr>
                <w:rFonts w:cstheme="minorHAnsi"/>
                <w:b/>
                <w:sz w:val="18"/>
                <w:szCs w:val="16"/>
              </w:rPr>
              <w:t>Bitte bis Freitag, 22.01.2021</w:t>
            </w:r>
            <w:r w:rsidR="00B82024" w:rsidRPr="00814A7B">
              <w:rPr>
                <w:rFonts w:cstheme="minorHAnsi"/>
                <w:b/>
                <w:sz w:val="18"/>
                <w:szCs w:val="16"/>
              </w:rPr>
              <w:t>,</w:t>
            </w:r>
            <w:r w:rsidRPr="00814A7B">
              <w:rPr>
                <w:rFonts w:cstheme="minorHAnsi"/>
                <w:b/>
                <w:sz w:val="18"/>
                <w:szCs w:val="16"/>
              </w:rPr>
              <w:t xml:space="preserve"> </w:t>
            </w:r>
            <w:r w:rsidR="00814A7B" w:rsidRPr="00814A7B">
              <w:rPr>
                <w:rFonts w:cstheme="minorHAnsi"/>
                <w:b/>
                <w:sz w:val="18"/>
                <w:szCs w:val="16"/>
                <w:u w:val="single"/>
              </w:rPr>
              <w:t>über die Klassenlehrkraft</w:t>
            </w:r>
            <w:r w:rsidR="00814A7B" w:rsidRPr="00814A7B">
              <w:rPr>
                <w:rFonts w:cstheme="minorHAnsi"/>
                <w:b/>
                <w:sz w:val="18"/>
                <w:szCs w:val="16"/>
              </w:rPr>
              <w:t xml:space="preserve"> </w:t>
            </w:r>
            <w:r w:rsidR="005767AA" w:rsidRPr="00814A7B">
              <w:rPr>
                <w:rFonts w:cstheme="minorHAnsi"/>
                <w:b/>
                <w:sz w:val="18"/>
                <w:szCs w:val="16"/>
              </w:rPr>
              <w:t xml:space="preserve">der Schule zuleiten! </w:t>
            </w:r>
            <w:r w:rsidRPr="00814A7B">
              <w:rPr>
                <w:rFonts w:cstheme="minorHAnsi"/>
                <w:b/>
                <w:sz w:val="18"/>
                <w:szCs w:val="16"/>
              </w:rPr>
              <w:t xml:space="preserve"> </w:t>
            </w:r>
          </w:p>
        </w:tc>
      </w:tr>
      <w:tr w:rsidR="00485E5B" w:rsidTr="00B65908">
        <w:tc>
          <w:tcPr>
            <w:tcW w:w="9758" w:type="dxa"/>
          </w:tcPr>
          <w:p w:rsidR="008E6009" w:rsidRDefault="008E6009" w:rsidP="00C3399A">
            <w:pPr>
              <w:spacing w:line="276" w:lineRule="auto"/>
            </w:pPr>
          </w:p>
          <w:p w:rsidR="00A207D3" w:rsidRDefault="00BE0D61" w:rsidP="00BE0D61">
            <w:pPr>
              <w:spacing w:line="480" w:lineRule="auto"/>
            </w:pPr>
            <w:r>
              <w:t>Hiermi</w:t>
            </w:r>
            <w:r w:rsidR="002E3BDC">
              <w:t>t beantrage ich (</w:t>
            </w:r>
            <w:r w:rsidR="00B82024">
              <w:t xml:space="preserve">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 w:rsidR="002E3BDC">
              <w:t>)</w:t>
            </w:r>
            <w:r>
              <w:t xml:space="preserve"> ________________________________________,</w:t>
            </w:r>
          </w:p>
          <w:p w:rsidR="00BE0D61" w:rsidRDefault="00BE0D61" w:rsidP="00BE0D61">
            <w:pPr>
              <w:spacing w:line="480" w:lineRule="auto"/>
            </w:pPr>
            <w:r>
              <w:t>Klasse ______</w:t>
            </w:r>
            <w:r w:rsidR="002E3BDC">
              <w:t>____________</w:t>
            </w:r>
            <w:r>
              <w:t>, die Befreiung vom Präsenzunterricht bis zum 14.02.2021.</w:t>
            </w:r>
          </w:p>
          <w:p w:rsidR="002E3BDC" w:rsidRDefault="002E3BDC" w:rsidP="00BE0D61">
            <w:pPr>
              <w:spacing w:line="480" w:lineRule="auto"/>
            </w:pPr>
            <w:r>
              <w:t>Zuständige Klassenlehrkraft ist _____________________________________.</w:t>
            </w:r>
          </w:p>
          <w:p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2E3BDC">
              <w:t>ich (</w:t>
            </w:r>
            <w:r w:rsidR="00BE0D61">
              <w:t>meine Tochte</w:t>
            </w:r>
            <w:bookmarkStart w:id="0" w:name="_GoBack"/>
            <w:bookmarkEnd w:id="0"/>
            <w:r w:rsidR="00BE0D61">
              <w:t>r</w:t>
            </w:r>
            <w:r>
              <w:t>/mein Sohn</w:t>
            </w:r>
            <w:r w:rsidR="002E3BDC">
              <w:t>)</w:t>
            </w:r>
            <w:r>
              <w:t xml:space="preserve"> für diesen</w:t>
            </w:r>
            <w:r w:rsidR="00BE0D61">
              <w:t xml:space="preserve"> Zeitraum am </w:t>
            </w:r>
            <w:r w:rsidR="00BE0D61" w:rsidRPr="002E3BDC">
              <w:rPr>
                <w:b/>
              </w:rPr>
              <w:t>Distanzlernen</w:t>
            </w:r>
            <w:r w:rsidR="00BE0D61">
              <w:t xml:space="preserve"> </w:t>
            </w:r>
            <w:r w:rsidR="002E3BDC">
              <w:t>teilnehme (</w:t>
            </w:r>
            <w:r w:rsidR="00BE0D61">
              <w:t>teilnimmt</w:t>
            </w:r>
            <w:r w:rsidR="002E3BDC">
              <w:t>)</w:t>
            </w:r>
            <w:r w:rsidR="00BE0D61">
              <w:t>.</w:t>
            </w:r>
          </w:p>
          <w:p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</w:t>
            </w:r>
            <w:r w:rsidR="00BE0D61" w:rsidRPr="002E3BDC">
              <w:rPr>
                <w:b/>
              </w:rPr>
              <w:t>Rückkehr</w:t>
            </w:r>
            <w:r w:rsidR="00BE0D61">
              <w:t xml:space="preserve">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 w:rsidRPr="002E3BDC">
              <w:rPr>
                <w:b/>
              </w:rPr>
              <w:t>nicht möglich</w:t>
            </w:r>
            <w:r w:rsidR="00BE0D61">
              <w:t xml:space="preserve"> ist. </w:t>
            </w:r>
          </w:p>
          <w:p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</w:t>
            </w:r>
            <w:r w:rsidRPr="002E3BDC">
              <w:rPr>
                <w:b/>
              </w:rPr>
              <w:t>ausgenommen</w:t>
            </w:r>
            <w:r>
              <w:t xml:space="preserve"> ist.  </w:t>
            </w:r>
          </w:p>
          <w:p w:rsidR="00A207D3" w:rsidRPr="00480C66" w:rsidRDefault="00A207D3" w:rsidP="00480C66">
            <w:pPr>
              <w:spacing w:line="276" w:lineRule="auto"/>
            </w:pPr>
          </w:p>
        </w:tc>
      </w:tr>
      <w:tr w:rsidR="00485E5B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</w:pPr>
          </w:p>
          <w:p w:rsidR="003C7E0E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  <w:p w:rsidR="002E3BDC" w:rsidRDefault="002E3BDC" w:rsidP="003C7E0E">
            <w:pPr>
              <w:spacing w:line="360" w:lineRule="auto"/>
            </w:pPr>
          </w:p>
          <w:p w:rsidR="002E3BDC" w:rsidRPr="00C3399A" w:rsidRDefault="002E3BDC" w:rsidP="003C7E0E">
            <w:pPr>
              <w:spacing w:line="360" w:lineRule="auto"/>
            </w:pPr>
            <w:r>
              <w:t>E-Mail-Adresse für Rückantwort: ___________________________________________</w:t>
            </w:r>
          </w:p>
        </w:tc>
      </w:tr>
      <w:tr w:rsidR="003C7E0E" w:rsidTr="00B65908">
        <w:tc>
          <w:tcPr>
            <w:tcW w:w="9758" w:type="dxa"/>
          </w:tcPr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:rsidR="00A207D3" w:rsidRDefault="00A207D3" w:rsidP="003C7E0E">
            <w:pPr>
              <w:spacing w:line="360" w:lineRule="auto"/>
            </w:pPr>
          </w:p>
          <w:p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 xml:space="preserve">__________________________ </w:t>
            </w:r>
            <w:r w:rsidR="00C3399A">
              <w:t xml:space="preserve"> </w:t>
            </w:r>
            <w:r w:rsidRPr="00C3399A">
              <w:t>Unterschrift: ______________________________</w:t>
            </w:r>
            <w:r w:rsidR="00260C34" w:rsidRPr="00C3399A">
              <w:t>__</w:t>
            </w:r>
            <w:r w:rsidR="00C3399A">
              <w:t>_</w:t>
            </w:r>
          </w:p>
          <w:p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:rsidR="009C5BD1" w:rsidRDefault="00814A7B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8D"/>
    <w:rsid w:val="00041EC8"/>
    <w:rsid w:val="000D5214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E3BDC"/>
    <w:rsid w:val="002F63C1"/>
    <w:rsid w:val="00312ABE"/>
    <w:rsid w:val="003C7E0E"/>
    <w:rsid w:val="00431DFE"/>
    <w:rsid w:val="00480C66"/>
    <w:rsid w:val="00485E5B"/>
    <w:rsid w:val="004C0C55"/>
    <w:rsid w:val="004D5029"/>
    <w:rsid w:val="00530C29"/>
    <w:rsid w:val="0053530E"/>
    <w:rsid w:val="005601E1"/>
    <w:rsid w:val="005767AA"/>
    <w:rsid w:val="00647ED5"/>
    <w:rsid w:val="007955BE"/>
    <w:rsid w:val="007B5713"/>
    <w:rsid w:val="00814A7B"/>
    <w:rsid w:val="00843165"/>
    <w:rsid w:val="00847772"/>
    <w:rsid w:val="008A3576"/>
    <w:rsid w:val="008E6009"/>
    <w:rsid w:val="0097606F"/>
    <w:rsid w:val="009B5803"/>
    <w:rsid w:val="00A207D3"/>
    <w:rsid w:val="00A31ECD"/>
    <w:rsid w:val="00A375DF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47EB1"/>
    <w:rsid w:val="00DB76F3"/>
    <w:rsid w:val="00ED3797"/>
    <w:rsid w:val="00EF7855"/>
    <w:rsid w:val="00F0185E"/>
    <w:rsid w:val="00F4548D"/>
    <w:rsid w:val="00F9594A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Graf, Nina (MK)</dc:creator>
  <cp:lastModifiedBy>Papenbrock, Franz Josef</cp:lastModifiedBy>
  <cp:revision>4</cp:revision>
  <cp:lastPrinted>2020-10-14T08:40:00Z</cp:lastPrinted>
  <dcterms:created xsi:type="dcterms:W3CDTF">2021-01-20T13:14:00Z</dcterms:created>
  <dcterms:modified xsi:type="dcterms:W3CDTF">2021-01-20T13:47:00Z</dcterms:modified>
</cp:coreProperties>
</file>